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4"/>
        <w:gridCol w:w="1943"/>
        <w:gridCol w:w="2357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I kto zrodził krople rosy?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2024-05-05T01:51:19Z</dcterms:modified>
</cp:coreProperties>
</file>