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zdasz się na jego siłę i zechcesz mu powierzyć plony?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jego siła jest wielka? Czy 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pastwy, a wszelkiej zielonej trawy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będziesz miał ufanie w wielkiej mocy jego i zostawisz mu roboty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bardzo silny, trud swój jemu powierzysz?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nim polegasz,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jest silny, i 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jego sile i zlecisz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siła jego jest wielka? Powierzysz mu trudy twej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на нього поклав надію, томущо його сила велика, а чи доручиш йому твої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na nim polegać oraz mu powierzyć swój trud, ponieważ wielką jest jego siła?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zaufasz ze względu na obfitość jego mocy i czy mu zostawisz swój mozół?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2024-04-29T02:18:40Z</dcterms:modified>
</cp:coreProperties>
</file>