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strusicy* trzepoczą, lecz czy to skrzydła i pióra bociana?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strusicy, </w:t>
      </w:r>
      <w:r>
        <w:rPr>
          <w:rtl/>
        </w:rPr>
        <w:t>רְנָנִים</w:t>
      </w:r>
      <w:r>
        <w:rPr>
          <w:rtl w:val="0"/>
        </w:rPr>
        <w:t xml:space="preserve"> (renanim), hl, nazwa dźwiękonaśladowcza, czytaj: </w:t>
      </w:r>
      <w:r>
        <w:rPr>
          <w:rtl/>
        </w:rPr>
        <w:t>יְעֵנִים</w:t>
      </w:r>
      <w:r>
        <w:rPr>
          <w:rtl w:val="0"/>
        </w:rPr>
        <w:t xml:space="preserve"> , podobnie jak qere w &lt;x&gt;310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2024-04-29T02:42:09Z</dcterms:modified>
</cp:coreProperties>
</file>