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zakłada swe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wzbija się i zakłada swoje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kopie ziemię, a nie stoi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 rozkazanie twe wzbije się orzeł i na wysokich miejscach położy gniazdo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wzbija, wije swe gniazdo na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ściele wysoko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wzbija się orzeł i wysoko gniazdo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twojego rozkazu unosi się orzeł i w górze zakłada swe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 i gniazdo swe na szczytach górskich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твій приказ орел підноситься вгору, а ґриф мешкає, сидячи на своїм гнізді,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wzlatuje orzeł i wysoko ściele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to na twój rozkaz orzeł leci w górę i zakłada wysoko swe gniazdo,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2024-04-29T04:46:31Z</dcterms:modified>
</cp:coreProperties>
</file>