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młode* chciwie piją krew,** a jest wszędzie tam, gdzie są przebici.***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młode, </w:t>
      </w:r>
      <w:r>
        <w:rPr>
          <w:rtl/>
        </w:rPr>
        <w:t>וְאֶפְרֹחָיו</w:t>
      </w:r>
      <w:r>
        <w:rPr>
          <w:rtl w:val="0"/>
        </w:rPr>
        <w:t xml:space="preserve"> od </w:t>
      </w:r>
      <w:r>
        <w:rPr>
          <w:rtl/>
        </w:rPr>
        <w:t>אֶפְרֹחַ</w:t>
      </w:r>
      <w:r>
        <w:rPr>
          <w:rtl w:val="0"/>
        </w:rPr>
        <w:t xml:space="preserve"> (’efroach).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chciwie piją krew, </w:t>
      </w:r>
      <w:r>
        <w:rPr>
          <w:rtl/>
        </w:rPr>
        <w:t>יְעַלְעּו־דָם</w:t>
      </w:r>
      <w:r>
        <w:rPr>
          <w:rtl w:val="0"/>
        </w:rPr>
        <w:t xml:space="preserve"> , hl, prawdopodobnie: </w:t>
      </w:r>
      <w:r>
        <w:rPr>
          <w:rtl/>
        </w:rPr>
        <w:t>יְלַעְלְעּו</w:t>
      </w:r>
      <w:r>
        <w:rPr>
          <w:rtl w:val="0"/>
        </w:rPr>
        <w:t xml:space="preserve"> od </w:t>
      </w:r>
      <w:r>
        <w:rPr>
          <w:rtl/>
        </w:rPr>
        <w:t>לּועַ</w:t>
      </w:r>
      <w:r>
        <w:rPr>
          <w:rtl w:val="0"/>
        </w:rPr>
        <w:t xml:space="preserve"> , &lt;x&gt;220 39:30&lt;/x&gt;L.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24:28&lt;/x&gt;; &lt;x&gt;490 17:37&lt;/x&gt;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2024-04-29T03:02:13Z</dcterms:modified>
</cp:coreProperties>
</file>