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2"/>
        <w:gridCol w:w="6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ktoś, z wyglądu nie poznałem, jakaś postać przed moimi oczami, (szmerek) szeptu* – i głos usłyszałem: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chwila ciszy.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2024-05-15T00:58:14Z</dcterms:modified>
</cp:coreProperties>
</file>