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swoje biodra.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biodra. Będę ci zadawał pytania,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mężczyzna: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na każdego hardego a skróć go, a zetrzyj niepobożnych na miejscu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wszytkie pyszne a zelży je i zetrzy niezbożnika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przepasz swoje biodra jak mąż; będę ciebie pytał, a ty mnie poucz!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„Przepasz biodra jak mężczyzna,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no biodra, jak mąż dzielny, będę cię pytał, a ty mi zdasz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підпережи як муж твої бедра: Раз ти заговорив, а Я запитаю тебе, ти ж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”Proszę, przepasz swe lędźwie jak krzepki mężczyzna; ja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2024-05-06T11:53:29Z</dcterms:modified>
</cp:coreProperties>
</file>