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wszyscy jego bracia, wszystkie jego siostry i wszyscy, którzy go wcześniej znali, i jedli z nim chleb* w jego domu. Okazywali mu (oni) współczucie i pocieszali go z powodu wszystkich nieszczęść, które sprowadził na niego JAHWE. Każdy też dał mu po jednej kesicie** i każdy po jednym złotym pierścieniu.***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jedli chleb, ּ</w:t>
      </w:r>
      <w:r>
        <w:rPr>
          <w:rtl/>
        </w:rPr>
        <w:t>בְבֵיתֹו לֶחֶם עִּמֹו וַּיֹאכְלּו</w:t>
      </w:r>
      <w:r>
        <w:rPr>
          <w:rtl w:val="0"/>
        </w:rPr>
        <w:t xml:space="preserve"> , lub: ucztowali; Ms dod.: i pili;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1,43 kg (srebra?); wg G, po sto owiec, ἕκαστος ἀμνάδα, zob. &lt;x&gt;10 33:19&lt;/x&gt;; &lt;x&gt;60 24:32&lt;/x&gt;.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kolczyku, </w:t>
      </w:r>
      <w:r>
        <w:rPr>
          <w:rtl/>
        </w:rPr>
        <w:t>נֶזֶם</w:t>
      </w:r>
      <w:r>
        <w:rPr>
          <w:rtl w:val="0"/>
        </w:rPr>
        <w:t xml:space="preserve"> (nezem), jaki noszono w uszach lub nosie.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2024-04-28T10:13:30Z</dcterms:modified>
</cp:coreProperties>
</file>