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0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pierwszą Jemima,* drugą Kesja,** a trzecią Keren-Hapuk.***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Pierwszej z nich dał na imię Jemima,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drugiej Kesja,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trzeciej Keren-Hapuk.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pierwszej imię Jemima, drugiej Kecja i trzeciej Kerenhappuk.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imię pierwszej Jemina, a imię drugiej Kietzyja, a imię trzeciej Kierenhappuch.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imię jednej Dzień, a drugiej imię Kassja, a trzeciej imię Róg barwiczki.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nazwał Gołębicą, drugą - Kasją, a trzecią - Rogiem-z-kremem-do-powiek.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pierwszą Jemima (gołąbek), drugą Kesja (miły zapach), a trzecią Kerenhappuch (flakonik do pachnideł).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nazwał Jemima, drugą Kasja, a trzecią Keren Happuch.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Pierwszej dał na imię Gołąbka, drugiej Kwiat Cynamonu, trzeciej Szkatułka Karminu.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nazwał Gołębicą, drugą Kecija, a trzeciej dał na imię Róg Antymonu.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назвав першу День, а другу Касія, третю ж Амалтеїн Ріг.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nazwał imię pierwszej – Jemima, a imię drugiej – Kecya, a imię trzeciej – Kerenhapuch.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pierwszej dał na imię Jemima, a imię drugiej Kecja, imię zaś trzeciej Keren-Happuch.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Jemima, </w:t>
      </w:r>
      <w:r>
        <w:rPr>
          <w:rtl/>
        </w:rPr>
        <w:t>יְמִימָה</w:t>
      </w:r>
      <w:r>
        <w:rPr>
          <w:rtl w:val="0"/>
        </w:rPr>
        <w:t xml:space="preserve"> (jemima h), hl, od arab. hima’qaahun (?), czyli: gołąbek, &lt;x&gt;220 42:14&lt;/x&gt;L.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Kesja, </w:t>
      </w:r>
      <w:r>
        <w:rPr>
          <w:rtl/>
        </w:rPr>
        <w:t>קְצִיעָה</w:t>
      </w:r>
      <w:r>
        <w:rPr>
          <w:rtl w:val="0"/>
        </w:rPr>
        <w:t xml:space="preserve"> (qetsi‘a h), hl, czyli: miły zapach.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Keren-Hapuk, </w:t>
      </w:r>
      <w:r>
        <w:rPr>
          <w:rtl/>
        </w:rPr>
        <w:t>קֶרֶן הַּפּוְך</w:t>
      </w:r>
      <w:r>
        <w:rPr>
          <w:rtl w:val="0"/>
        </w:rPr>
        <w:t xml:space="preserve"> (qeren-happuch), hl, czyli: rożek (flakonik) barwiczki (antymonu).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2024-04-28T06:42:57Z</dcterms:modified>
</cp:coreProperties>
</file>