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42"/>
        <w:gridCol w:w="2383"/>
        <w:gridCol w:w="2892"/>
        <w:gridCol w:w="35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Job stary i syty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2024-04-28T07:36:39Z</dcterms:modified>
</cp:coreProperties>
</file>