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(Ty) możesz wszystko i że żaden (Twój) zamysł nie jest dla Ciebie zbyt trudny.*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Ty możesz wszystko i że żaden Twój zamysł nie jest dla Ciebie zbyt trudny.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ty wszystko możesz i że żaden twój zamysł nie może być powstrzymany.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wszystko możesz, i nie może być zahamowany zamysł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iż wszytko możesz, a nie jest ci żadna myśl tajna.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Ty wszystko możesz, co zamyślasz, potrafisz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Ty możesz wszystko i że żaden twój zamysł nie jest dla ciebie niewykonalny.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Ty wszystko możesz i nie ma zamysłu, którego nie mógłbyś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„Wiem, że Ty wszystko możesz, i cokolwiek zamierzysz, nie będzie dla Ciebie niemożliwe.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Ty wszystko możesz, i że każdy zamiar możesz przeprowadzić.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знаю, що Ти все можеш, а Тобі ніщо неможливе.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Uznaję, że możesz wszystko i że nie jest dla ciebie niedościgłym każdy zamysł.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”Poznałem, że ty możesz zrobić wszystko i że nie ma zamysłu, który byłby dla ciebie nieosiągalny.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i że nie da się pokrzyżować żadnego Twojego planu; (2) i że nie da się poza Twój zasięg odsunąć żadnego zamysłu.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2024-04-27T14:02:08Z</dcterms:modified>
</cp:coreProperties>
</file>