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wypowiedział te słowa do Joba, zwrócił się JAHWE do Elifaza z Temanu: Mój gniew zapłonął przeciwko tobie i przeciwko dwom twoim przyjaciołom, ponieważ nie mówiliście o Mnie właściwie, jak mój sługa Job.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2024-04-27T23:33:39Z</dcterms:modified>
</cp:coreProperties>
</file>