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zaś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Ijob,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odpowiadając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zaś odpowiedział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ж, Йов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2024-04-28T17:12:52Z</dcterms:modified>
</cp:coreProperties>
</file>