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5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kamienna?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siłą kamieni?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moc kamienna moc moja? albo ciało moje miedziane?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 kamienna, moc moja, ni ciało moje jest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z kamienia? Czy ja mam ciało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twarda jak skała albo czy moje ciało jest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siła jest z kamienia, a ciało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jestem twardy jak kamień albo czy moje ciało jest z brązu?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siła moja jest z kamienia albo ciało moje ze spiżu?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моя сила - сила каміння? Чи моє тіло мідяне?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moja siła to moc kamienia, albo czyż moje ciało jest z kruszcu?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moja moc jest mocą kamieni? Albo czy ciało moje jest z miedzi?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2024-04-28T04:06:33Z</dcterms:modified>
</cp:coreProperties>
</file>