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Zrozpaczonemu* (należy się) życzliwość** przyjaciela, choćby zaniechał bojaźni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przyjaciel winien co najmniej okruch życzliwości, chociażby ten zaniechał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litość od przyjaciela, ale on opuścił bojaźń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temu, którego litość słabieje ku bliźniemu swemu, i który bojaźń Wszechmogącego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odejmuje od przyjaciela swego miłosierdzie, bojaźń Pańską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potrzeba pomocy od bliźnich, bo porzuci on cześć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życzliwość od przyjaciela, choćby nawet zaniechał 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Zrozpaczony doznaje dobroci przyjaciół, choćby odrzucił bojaźń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bliźniemu odmawia współczucia, ten wyzbywa się bojaźni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przyjacielowi współczucia odmawia, ten odrzuca od siebie bojaźń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Відкинуло мене милосердя, а господня поміч знехтувала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Wątpiącemu należy się współczucie bliźniego, choćby odstępował od bojaźni przed 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odmawia lojalnej życzliwości swemu bliźniemu, ten również zaniecha bojaźni przed Wszechmocnym.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zrozpaczonemu, </w:t>
      </w:r>
      <w:r>
        <w:rPr>
          <w:rtl/>
        </w:rPr>
        <w:t>מַס</w:t>
      </w:r>
      <w:r>
        <w:rPr>
          <w:rtl w:val="0"/>
        </w:rPr>
        <w:t xml:space="preserve"> , strapionemu.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życzliwość, </w:t>
      </w:r>
      <w:r>
        <w:rPr>
          <w:rtl/>
        </w:rPr>
        <w:t>חֶסֶד</w:t>
      </w:r>
      <w:r>
        <w:rPr>
          <w:rtl w:val="0"/>
        </w:rPr>
        <w:t xml:space="preserve"> , lub: łaskawość, wierność, lojalność, zwykle tłumaczone jako łaska.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2024-04-27T17:39:06Z</dcterms:modified>
</cp:coreProperties>
</file>