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6"/>
        <w:gridCol w:w="2204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Wiją się ścieżki ich drogi, unoszą się w pustkę i giną.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2024-04-28T08:31:42Z</dcterms:modified>
</cp:coreProperties>
</file>