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wstydzą się, że (im) zaufali, przybyli do nich – i zawiedli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2024-04-28T14:46:39Z</dcterms:modified>
</cp:coreProperties>
</file>