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4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o sierotę rzucalibyście los! I przehandlowalibyście własnego przyjaciela!*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nawet o sierotę rzucalibyście los?! Czy wystawilibyście na sprzedaż własnego przyjaciela?!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sierotę przytłaczacie i kopiecie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swoim przyjacielem.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sierotę targacie się, i kopiecie doły pod przyjacielem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sierotę się targacie i staracie się wywrócić przyjaciela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sierotę gubicie, [los] byście rzucali i swoim kupczyli przyjacielem!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o sierotę rzucalibyście losy i przehandlowalibyście własnego 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sierotę napadacie, zastawiacie zasadzki na swych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nawet o sierotę los rzucacie i targujecie się o 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wy chcecie potępić sierotę, zaprzedać swego 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лише нападаєте на сироту, наскакуєте на вашого друга.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o sierotę byście rzucali los i handlowali własnym przyjacielem.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bardziej rzucicie losy nad kimś nie mającym ojca i sprzedacie swego towarzysza!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są to dwa pytania, a nie zdania wykrzyknikowe, &lt;x&gt;220 6:27&lt;/x&gt;L.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2024-04-28T17:28:04Z</dcterms:modified>
</cp:coreProperties>
</file>