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spełnił Bóg mą prośbę! O, gdyby ziścił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się spełniła prośba moja! Niechże mi Bóg da, czego oczekuję!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dał, aby się zstała prośba moja a iżby mi Bóg dał, czego oczekawam.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to, o co proszę? Niech Bóg mi da to, czego się spodziewam!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spełniło moje życzenie i Bóg zaspokoił moje pragnienie!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spełniła się moja prośba, niech Bóg nie zawiedzie mojej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została spełniona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kiedyż się spełni to, o co proszę, kiedy Bóg da mi to, czego się spodziewam?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дано мені, і прийшло моє прохання, і мою надію дав би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spełniło me życzenie, a Bóg urzeczywistnił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moja prośba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2024-04-28T00:41:45Z</dcterms:modified>
</cp:coreProperties>
</file>