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już do swego domu, nie zapozna się już z nim 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2024-05-08T07:08:44Z</dcterms:modified>
</cp:coreProperties>
</file>