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zgrzeszyłem,* to co Ci uczyniłem, (o Ty), stróżu człowieka?** Dlaczego wystawiasz mnie sobie na cel,*** tak że sam stałem się dla siebie**** ciężarem?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zgrzeszyłem, to co Ci uczyniłem, o Ty, stróżu człowieka? Dlaczego obierasz mnie sobie na cel, tak że sam stałem się dla siebie ciężarem?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Zgrzeszyłem, cóż mam czynić, stróżu człowieka? Czemu mnie wziąłeś za cel, abym był sam dla siebie ciężarem?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Zgrzeszyłem, cóż mam czynić? o stróżu ludzki! czemuś mię sobie za cel położył, abym był sam sobie ciężarem?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Zgrzeszyłem, cóż ci uczynię, o stróżu ludzi? Czemuś mię postawił przeciwnym tobie i zstałem się ciężek sam 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Zgrzeszyłem. Cóż mógłbym uczynić Tobie, Stróżu człowieka? Dlaczego na cel mnie wziąłeś? Mam być dla Ciebie ciężarem?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zgrzeszyłem, to jaką szkodę ci wyrządziłem, o stróżu ludzi? Czemu mnie wziąłeś na swój cel, tak że sam stałem się sobie ciężarem?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zgrzeszyłem? Cóż mogłem Ci zrobić, stróżu człowieka? Dlaczego jestem celem Twojego ataku, tak że stałem się ciężarem dla samego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zgrzeszył, cóż tobie zrobię, stróżu człowieka? Dlaczego każesz mi przyjmować swe ciosy i być ciężarem dla samego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zgrzeszył, cóż mam teraz robić, stróżu człowieka, czemuś mnie wziął za cel [swych ataków] i czemu mam być dla Ciebie ciężarem?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 згрішив, що Тобі можу зробити, Тобі, що знаєш людський ум? Навіщо Ти мене поставив твоїм оскаржувачем, я є для Тебе тягарем?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zgrzeszyłem – co Ci uczyniłem, o stróżu ludzi? Czemu mnie położyłeś za cel, że stałem się sobie ciężarem?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zgrzeszyłem, cóż zdziałam przeciwko tobie, Obserwatorze ludzkości? Czemuż obrałeś mnie sobie za cel, bym stał się dla ciebie brzemieniem?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zgrzeszyłem, &lt;x&gt;220 7:20&lt;/x&gt;L.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32:10&lt;/x&gt;; &lt;x&gt;230 31:23&lt;/x&gt;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cel, </w:t>
      </w:r>
      <w:r>
        <w:rPr>
          <w:rtl/>
        </w:rPr>
        <w:t>מִפְּגָע</w:t>
      </w:r>
      <w:r>
        <w:rPr>
          <w:rtl w:val="0"/>
        </w:rPr>
        <w:t xml:space="preserve"> (mifga‘), hl; wg G: dlaczego uczyniłeś mnie Twoim oskarżycielem, διὰ τί ἔθου με κατεντευκτήν σου.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dla siebie, </w:t>
      </w:r>
      <w:r>
        <w:rPr>
          <w:rtl/>
        </w:rPr>
        <w:t>עָלַי</w:t>
      </w:r>
      <w:r>
        <w:rPr>
          <w:rtl w:val="0"/>
        </w:rPr>
        <w:t xml:space="preserve"> (‘alai): wg G: dla Ciebie, ἐπὶ σοὶ (</w:t>
      </w:r>
      <w:r>
        <w:rPr>
          <w:rtl/>
        </w:rPr>
        <w:t>עָלֶיָך</w:t>
      </w:r>
      <w:r>
        <w:rPr>
          <w:rtl w:val="0"/>
        </w:rPr>
        <w:t>). Jest to przyp. jednej z osiemnastu korekt skrybów w SP, tiq, umieszczonych dla uniknięcia niewłaściwych skojarzeń, jeśli chodzi o Boga, &lt;x&gt;220 7:20&lt;/x&gt;L.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2024-05-08T13:02:57Z</dcterms:modified>
</cp:coreProperties>
</file>