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Pęka* jego pewność, a jego ufność jest jak dom pajęczy.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pęka, </w:t>
      </w:r>
      <w:r>
        <w:rPr>
          <w:rtl/>
        </w:rPr>
        <w:t>יָקֹוט</w:t>
      </w:r>
      <w:r>
        <w:rPr>
          <w:rtl w:val="0"/>
        </w:rPr>
        <w:t xml:space="preserve"> (jaqot), od </w:t>
      </w:r>
      <w:r>
        <w:rPr>
          <w:rtl/>
        </w:rPr>
        <w:t>קֹוט</w:t>
      </w:r>
      <w:r>
        <w:rPr>
          <w:rtl w:val="0"/>
        </w:rPr>
        <w:t xml:space="preserve"> , hl: traktowane jako rz paralelny do pajęczyny, tj. coś delikatnego, wg arab. przekładu Saadii: babie lato.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2024-05-07T13:08:47Z</dcterms:modified>
</cp:coreProperties>
</file>