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8"/>
        <w:gridCol w:w="5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odsunął ode mnie Jego rózgę, tak bym nie musiał się jej 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odsunął ode mnie Jego rózgę, bym nie musiał się już więcej jej bać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tylko zdejmie ze mnie swoją rózgę, a jego groza niech mnie już nie przeraża;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tylko zdejmie zemnie rózgę swoję, a strach jego niech mię nie straszy;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odejmie ode mnie laskę swoję, a strach jego niech mię nie straszy: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zdejmie ze mnie swą rózgę i strachem mnie nie napełnia,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tylko zdejmie ze mnie swoją rózgę i niech mnie nie straszy jego groza,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 tylko nie trzyma nade mną swej rózgi i strachem mnie nie poraża,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choć odsunął ode mnie swoją rózgę i nie napełniał mnie strachem i przerażeniem,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zdejmie ze mnie swoją rózgę i strach Jego niech mnie już nie przeraża.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забере від мене палицю, а його страх хай мене не жахає,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odejmie ode mnie swój bat i niech mnie nie trwoży Jego groza.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zdejmie ze mnie swą rózgę, a groza jego niech mnie nie przeraża.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2024-05-05T18:30:24Z</dcterms:modified>
</cp:coreProperties>
</file>