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pragnień ubogich,* Wzmocnij ich serca, uwrażliw swe ucho,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2024-05-02T09:30:01Z</dcterms:modified>
</cp:coreProperties>
</file>