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Nie zachwieję się na pokolenia. Przysięga:* Szczęście,** nie niedola!***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 : zob. &lt;x&gt;110 8:31&lt;/x&gt;; MT jednak sugeruje zn. przekleństwo, zob. &lt;x&gt;70 17:2&lt;/x&gt;.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szczęście, nie niedola, lub: nie zaznam niedoli.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2024-05-02T09:07:18Z</dcterms:modified>
</cp:coreProperties>
</file>