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od zachodu, Tak oddalił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leży od zachodu, Tak daleko On oddalił od nas nasze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daleko jest wschód od zachodu,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oddalił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daleko jest wschód od zachodu, tak daleko oddalił od nas przestępstwa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jest wschód od zachodu, daleko oddalił od nas nieprawości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odległy wschód od zachodu, tak daleko odsuwa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od zachodu, Tak oddalił od nas występki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od zachodu, tak oddalił od nas nasze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od zachodu, tak oddalił od nas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daleki jest wschód od zachodu, tak On oddala od nas nasze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поселяться небесні птахи, з посеред каміння видадуть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od zachodu – tak oddalił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słońca od jego zachodu, tak daleko odsunął od nas nasze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2024-05-03T07:00:27Z</dcterms:modified>
</cp:coreProperties>
</file>