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uwierzyli słowom jego, i wysławiali chwałę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słowom jego i wysławiali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Słowom więc Jego uwierzyli i Jemu śpiewali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słowu jego, Śpiewali pieśni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Mu hymn pochwalny.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wielbili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 więc Jego słowom i chwałę Jego wysławiali.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серце було впокорене в трудах, знемогли, і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uwierzyli Jego słowom oraz śpiewali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wierzyli jego słowu; zaśpiewali mu pleśń wysławiania.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2024-05-06T04:56:47Z</dcterms:modified>
</cp:coreProperties>
</file>