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Zapałali żądzą na pustyni* I wystawili Boga na próbę na pustkowiu.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Zapałali żądzą na pustyni I wystawili tam Boga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Pałali żądzą na pustyni, na próbę wystawiali Boga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zdjęci będąc chciwością na puszczy, kusili Boga na pustyniach.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zjęci chciwością na puszczy, i kusili Boga na miejscu bezwodnym.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Pałali żądzą na pustyni, na próbę wystawiali Boga na odludziu.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upust pożądliwości na pustyni I kusili Boga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Pałali żądzą na pustyni i kusili Boga na odludziu.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Zapłonęli żądzą na pustyni i kusili Boga w miejscu bezwodnym.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Gwałtownej żądzy ulegli na pustyni, na pustkowiu drażnili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вивів їх з темряви і тіни смерті і розірвав їхні кайдани.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Żądzą pożądali na pustyni i doświadczali Boga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pokazali swe samolubne pragnienie na pustkowiu i zaczęli wystawiać Boga na próbę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15:24&lt;/x&gt;; &lt;x&gt;20 16:2-3&lt;/x&gt;; &lt;x&gt;20 17:2-3&lt;/x&gt;; &lt;x&gt;40 11:1&lt;/x&gt;; &lt;x&gt;230 78:18-19&lt;/x&gt;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2024-05-06T10:00:52Z</dcterms:modified>
</cp:coreProperties>
</file>