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powiedział, że ich wygubi – Gdyby nie Mojżesz, Jego wybrany, Który stanął w wyłomie przed Nim, Aby odwrócić Jego gniew i chęć zniszczenia.*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postanowił ich wygubić — i tak by się stało, Gdyby nie Mojżesz, Jego wybrany, Który stanął przed Nim w wyłomie, By ułagodzić Jego gniew, powstrzymać wolę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powiedział, że wytraciłby ich, gdyby Mojżesz, jego wybrany, nie stanął w wyłomie przed nim, aby odwrócić jego gniew,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rzekł, że ich chciał wytracić, gdyby się był Mojżesz, wybrany jego, nie stawił w onem rozerwaniu przed nim, a nie odwrócił popędliwości jego, aby ich nie 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rzekł, że je miał wytracić: by był Mojżesz wybrany jego nie zastawił się w przełomieniu przed oczyma jego, aby był odwrócił gniew jego, żeby ich nie wytracał.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ich zatem wytracić, gdyby nie Mojżesz, Jego wybraniec, on wstawił się do Niego, aby gniew Jego odwrócić, by ich nie wyniszczył.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byłby ich wygubił, jak zamyślał, Gdyby nie Mojżesz, wybraniec jego, Który stanął w wyłomie przed nim, Aby odwrócić gniew jego Tak, aby ich nie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Powiedział, że ich wytraci, jednak Mojżesz, Jego wybrany, stanął w wyłomie przed Jego obliczem, aby odwrócić Jego gniew, by ich nie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ich wytracić, ale Mojżesz, Jego wybraniec, stanął przed Nim w wyłomie skały, by gniew Jego odwrócić, by ich nie wygubił.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powziął zamiar, żeby ich wytracić, gdy Mojżesz, Jego wybraniec, stanął przed Nim jako pośrednik, by Jego gniew niszczycielski odwrócić.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сходять на море в кораблях, що чинять діла в багатьох водах,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powiedział, że ich wygubi; lecz Mojżesz – Jego wybraniec, stanął przed Nim przy wyłomie, aby odwrócić Jego gniew, by nie 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miał powiedzieć, by zostali unicestwieni, gdyby nie wzgląd na Mojżesza, jego wybrańca, który stanął w rozpadlinie przed nim, żeby odwieść jego złość od wytracenia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32:10-14&lt;/x&gt;; &lt;x&gt;50 9:25-29&lt;/x&gt;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2024-05-06T02:15:05Z</dcterms:modified>
</cp:coreProperties>
</file>