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5"/>
        <w:gridCol w:w="2069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spowinowacali się z narodami* I uczyli się ich czynów.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3:5-6&lt;/x&gt;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2024-05-05T20:48:18Z</dcterms:modified>
</cp:coreProperties>
</file>