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o nich w swoim przymierzu I zlitował się według swej wielkiej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2024-05-06T10:36:04Z</dcterms:modified>
</cp:coreProperties>
</file>