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z (przeróżnych) ziem: Ze wschodu i zachodu, Z północy i z południa!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2024-05-07T06:28:59Z</dcterms:modified>
</cp:coreProperties>
</file>