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będę,* JAHWE, pośród ludów, Będę grał dla Ciebie**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21:14&lt;/x&gt;; &lt;x&gt;230 27:6&lt;/x&gt;; &lt;x&gt;230 105:2&lt;/x&gt;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16:9&lt;/x&gt;; &lt;x&gt;230 105:2&lt;/x&gt;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2024-04-30T03:14:55Z</dcterms:modified>
</cp:coreProperties>
</file>