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3"/>
        <w:gridCol w:w="1690"/>
        <w:gridCol w:w="60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wielka jest Twoja łaska – nad niebiosa, A Twoja wierność* sięga obłoków.**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prawda.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36:6&lt;/x&gt;; &lt;x&gt;230 57:11&lt;/x&gt;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2024-04-30T03:34:03Z</dcterms:modified>
</cp:coreProperties>
</file>