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Boże mej pochwalnej (pieśni)– nie milcz!*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2024-05-06T09:54:18Z</dcterms:modified>
</cp:coreProperties>
</file>