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(zatem) pośród swoich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21:9&lt;/x&gt;; &lt;x&gt;230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2024-04-27T23:46:46Z</dcterms:modified>
</cp:coreProperties>
</file>