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Potęgę swoich dzieł ukazał swemu ludowi, Dając im dziedzictwo narodów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Swemu ludowi ukazał potęgę swoich dzieł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 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to, że go obdarzył dziedzictwem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swemu ludowi potęgę swoich dzieł, dając mu dziedzictwo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spraw swoich oznajmił ludowi swemu, dawszy im dziedzictwo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uczynków swoich oznajmi ludowi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Ludowi swemu okazał potęgę dzieł swoich, Lamed oddając im posiadłości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ludowi swemu potęgę dzieł swoich, Dając im dziedzictwo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Pokazał swemu ludowi potęgę dzieł swoich,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oddał mu posiadłość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Obwieścił swemu ludowi potęgę dzieł swoich, oddając mu dziedzictwo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swemu objawił potęgę swoich dzieł, dając mu dziedzictwo obcych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 віки не захитається, на вічну память буде праведний.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Wyjawił Swojemu ludowi potęgę Swoich czynów, kiedy dał im dziedzictwo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mocy swoich dzieł opowiedział swemu ludowi, dając im dziedzictwo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2024-05-06T22:49:31Z</dcterms:modified>
</cp:coreProperties>
</file>