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JHWH! On jest waszą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PANU! On twoją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PANU;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Aaronowy! ufajcie w Panu; on jest pomocnikiem,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Aaronów nadzieję miał w JAHWE: pomocnikiem ich i obrońcą 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Aarona pokłada ufność w Panu,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Panu! On jest pomocą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JAHWE, domu Aarona! –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Aarona zaufał JAHWE, On ich pomocą i 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Aarona zaufał Jahwe, On ich obroną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дворах господнього дому, посеред тебе,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 ufaj WIEKUISTEMU;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pokładajcie ufność w Jehowie; on jest ich pomocą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2024-05-04T19:27:11Z</dcterms:modified>
</cp:coreProperties>
</file>