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najtrudniejszych chwilach, A On w odpowiedzi wywiódł mnie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ucisku; JAHWE mnie wysłuchał i postawił mnie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Pana; wysłuchał mię, i na przestrzeństwie postawił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JAHWE i wysłuchał mię na przestrzeństwie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z ucisku do Pana, Pan mnie wysłuchał i wywiódł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Pana, Pan wysłuchał mnie i wyswobodził.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nieszczęściu, JAHWE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JAHWE, a On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ucisku do Jahwe, a On mnie wysłuchał, wywiódł mnie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випрямилися мої дороги, щоб зберігати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WIEKUISTEGO – na wolność mnie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udręk wzywałem Jah; Jah odpowiedział i umieścił mnie w 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2024-05-02T16:28:08Z</dcterms:modified>
</cp:coreProperties>
</file>