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69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udręczony,* JAHWE, ożyw mnie** według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udręczony, </w:t>
      </w:r>
      <w:r>
        <w:rPr>
          <w:rtl/>
        </w:rPr>
        <w:t>נַעֲנֵיתִי</w:t>
      </w:r>
      <w:r>
        <w:rPr>
          <w:rtl w:val="0"/>
        </w:rPr>
        <w:t xml:space="preserve"> (na‘aneti), MT G: zaniepokojony, </w:t>
      </w:r>
      <w:r>
        <w:rPr>
          <w:rtl/>
        </w:rPr>
        <w:t>נעויתי</w:t>
      </w:r>
      <w:r>
        <w:rPr>
          <w:rtl w:val="0"/>
        </w:rPr>
        <w:t xml:space="preserve"> (na‘aweti),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(chojjeni), MT G: okaż mi łaskę,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Twego Słowa MT G: według Twej obietnicy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2024-04-29T09:48:58Z</dcterms:modified>
</cp:coreProperties>
</file>