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mą duszę trzymam w swojej dłoni,* A (jednak) nie zapominam** o Twoim 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ciągle narażam swe życie,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stale w niebezpieczeństwie, ale nie zapominam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w ustawicznem niebezpieczeństwie; wszakże na zakon twój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zawżdy w rękach moich i nie zapomniałem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ciągle jest moje życie, i Prawa Twego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stale w niebezpieczeństwie, Lecz o zakonie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zagrożone, lecz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wciąż w niebezpieczeństwie, ale nie zapominam o Twoim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nieustannym niebezpieczeństwie jest dusza moja, lecz o Prawie Twoim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jest zawsze w dłoni, ale nie zapomniałem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wciąż jest w mej dłoni, lecz prawa twego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Wciąż mą duszę trzymam w swojej dłoni, </w:t>
      </w:r>
      <w:r>
        <w:rPr>
          <w:rtl/>
        </w:rPr>
        <w:t>נַפְׁשִי בְכַּפִי תָמִיד</w:t>
      </w:r>
      <w:r>
        <w:rPr>
          <w:rtl w:val="0"/>
        </w:rPr>
        <w:t xml:space="preserve"> , idiom: Wciąż jestem gotów ryzykować życiem w imię niezapominania o Twoim 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zapominam MT G: nie zapominam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2024-04-29T09:04:05Z</dcterms:modified>
</cp:coreProperties>
</file>