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6"/>
        <w:gridCol w:w="2005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sercu przechowuję Twoje słowa,* ** Aby nie zgrzeszyć przeciwko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sercu przechowuję Twe słowa,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nie zgrzeszyć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sercu zachowuję twoje słowa, aby nie zgrzeszyć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mojem składam wyroki twoje, abym nie zgrzeszył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moim skryłem słowa twoje, abych nie grzeszył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swym przechowuję Twą mowę, by nie grzeszyć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moim przechowuję słowo twoje, Abym nie zgrzeszył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słowa zachowuję w sercu, abym przeciwko Tobie nie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mym sercu zachowuję Twoje słowa, abym nie zgrzeszył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głębi serca ukryłem Twoje słowa, bym przeciw Tobie nie popełnił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sercu zawarłem Twoje słowo, abym Tobie nie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swoim niczym skarb złożyłem twą wypowiedź, abym nie zgrzeszył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Twoje obietnice. Hbr. </w:t>
      </w:r>
      <w:r>
        <w:rPr>
          <w:rtl/>
        </w:rPr>
        <w:t>אִמְרָה</w:t>
      </w:r>
      <w:r>
        <w:rPr>
          <w:rtl w:val="0"/>
        </w:rPr>
        <w:t xml:space="preserve"> (’imra h), czyli: słowo, mowa (zob. &lt;x&gt;230 18:31&lt;/x&gt;;&lt;x&gt;230 105:19&lt;/x&gt;), oznacza również obietnicę (zob. &lt;x&gt;230 119:38&lt;/x&gt;, 41, 50, 58, 67, 82, 103, 116, 123, 133, 140, 148, 154, 158, 162, 170, 172). G: Twoje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6:6&lt;/x&gt;; &lt;x&gt;50 11:18&lt;/x&gt;;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2024-04-29T09:07:21Z</dcterms:modified>
</cp:coreProperties>
</file>