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198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Nakłaniam swe serce do pełnienia Twych ustaw – Nagroda za to wieczna!*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Nakłaniam swe serce do przestrzegania Twych ustaw — Nagroda za to wieczna!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Nakłoniłem moje serce, by zawsze wykonywać twoje prawa, aż do końca.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Nakłoniłem serca mego ku wykonywaniu ustaw twoich ustawicznie, i aż do końca (żywota).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Nakłoniłem serca swego, abych czynił sprawiedliwości twoje na wieki dla odpłaty.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swoje nakłaniam, by wypełniać Twoje ustawy, na wieki,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Nakłaniam serce moje, by pełniło ustawy twoje; Wieczna za to nagroda!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Nakłaniam serce do wypełniania Twoich ustaw, nieustannie, do samego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Skłoniłem serce moje, by pełniło Twe ustawy ze względu na wieczną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Skłaniam moje serce do pełnienia Twoich ustaw, zawsze,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Skłoniłem moje serce, by na zawsze, do końca wykonywać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swe nakłoniłem do wykonywania twoich przepisów po czas niezmierzony, aż do ostatka.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2024-04-29T16:11:55Z</dcterms:modified>
</cp:coreProperties>
</file>