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żużel!* Skończysz** ze wszystkimi bezbożnymi na ziemi,*** Dlatego (właśnie)**** pokochałem Twe***** postanowienia.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Skończysz MT Mss α ’ σ ’: uznałem, ἐλογισάμην G: Za przestępców uznałem wszystkich grzeszników ziemi, dlatego pokochałem Twoje świadectwa, </w:t>
      </w:r>
      <w:r>
        <w:rPr>
          <w:rtl/>
        </w:rPr>
        <w:t>חשבתי</w:t>
      </w:r>
      <w:r>
        <w:rPr>
          <w:rtl w:val="0"/>
        </w:rPr>
        <w:t xml:space="preserve"> (chaszawti) 11QPs a : Za żużel uznałem wszystkich bezbożnych ziemi, dlatego pokochałem Twoje postanowienia.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22:18-22&lt;/x&gt;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Dlatego MT: Z tego powodu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Twe 5QPs MT G Mss : wszystkie Twe 11QPs a; na zawsze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2024-04-29T09:53:10Z</dcterms:modified>
</cp:coreProperties>
</file>