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8"/>
        <w:gridCol w:w="2443"/>
        <w:gridCol w:w="5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jesteś Ty, JAHWE, Naucz mnie Twoich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jesteś Ty, JAHWE, Naucz mnie Twoich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jesteś, PANIE; naucz mnie twoich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Błogosławionyś ty, Panie! nauczże mię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Błogosławionyś jest, JAHWE: naucz mię sprawiedliwości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jesteś, Panie, naucz mnie Twoich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Tyś, Panie. Naucz mię ustaw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jesteś, JAHWE, naucz mnie swoich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jesteś, JAHWE, naucz mnie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jesteś, o Jahwe, poucz mnie o Twoich ustawach.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sławiony WIEKUISTY, naucz mnie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jesteś, JAHWE. Naucz mnie twoich przepisów.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2024-04-29T16:02:25Z</dcterms:modified>
</cp:coreProperties>
</file>