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4"/>
        <w:gridCol w:w="1850"/>
        <w:gridCol w:w="5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Drży me ciało ze strachu przed Tobą* I lękam się Twoich rozstrzygnięć.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6:5&lt;/x&gt;; &lt;x&gt;50 10:12&lt;/x&gt;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2024-04-29T09:53:26Z</dcterms:modified>
</cp:coreProperties>
</file>