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twego miłosierdzia i 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 się z sługą twoim według miłosierdzia twego, a ustaw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 sługą twym według miłosierdzia twego, a 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sługą swoim według swej łaskawości i 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sługą twoim według łaski swojej I naucz mnie ustaw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łaskawie ze swoim sługą, naucz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Twym sługą według łaski Twojej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ze sługą Twoim według Twej łaskawości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z Twoim sługą według Twojej łaski oraz sprawiedliwego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ze swym sługą stosownie do swej lojalnej życzliwości i 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2024-04-29T14:31:54Z</dcterms:modified>
</cp:coreProperties>
</file>