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2068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pragnąłem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otwieram i dyszę; albowiemem przykazań twoich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usta moje i wziąłem w się ducha: iżem pragnął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swe usta i chłonę powietrze, bo pragnę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pragnę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 głęboko, bo tęsknię do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Otworzyłem me usta i głęboko wzdycham, pragnąc nakazów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otwieram i tchu nabieram, bo jestem spragniony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je pochłaniam, bo pożądam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szeroko otworzyłem, by wzdychać, gdyż zatęskniłem za twymi przykazaniami.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2024-04-29T15:43:39Z</dcterms:modified>
</cp:coreProperties>
</file>