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9"/>
        <w:gridCol w:w="1565"/>
        <w:gridCol w:w="62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Wzmocnij moje kroki w Twojej obietnicy* I nie wydaj mnie na pastwę żadnej niegodziwości!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Twojej obietnicy (l. mowie ) MT: skieruj moje kroki ku Twojej obietnicy (l. mowie ) 11QPs a; według Twojej wyroczni (l. mowy )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2024-04-29T10:30:38Z</dcterms:modified>
</cp:coreProperties>
</file>