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 sługą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twoim sługą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nad sługą twoim oblicze twoje, a naucz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twe rozświeć nad sługą twoim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Twe oblicze nad swoim sługą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swoje nad sługą swoim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nad swoim sługą swe oblicze i 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oblicze nad swym sługą i 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Twoje oblicze nad sługą Twoim,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Rozświeć Twoje oblicze nad Twoim sługą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swe oblicze nad swoim sługą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2024-04-29T15:25:39Z</dcterms:modified>
</cp:coreProperties>
</file>